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wypowiadał słowa przeciwko Najwyższemu, będzie uciskał świętych wysokości, będzie zamierzał odmienić (oznaczone) pory i prawo* – a będą wydani** w jego rękę aż do (wyznaczonego) czasu i czasów,*** i połowy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przemawiał przeciwko Najwyższemu, będzie uciskał Jego świętych, będzie zamierzał odmienić oznaczone pory i 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będą wydani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moc aż do czasu i czasów,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mówił słowa przeciw Najwyższemu i wytracał świętych Najwyższego; będzie zamierzał zmienić czasy i prawa, gdyż będą wydane w jego ręce aż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przeciw Najwyższemu mówić będzie, i święte najwyższych miejsc zetrze; nadto będzie zamyślał, aby odmienił czasy i prawa, gdyż wydane będą w ręce jego aż do czasu i czasów,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mówił mowy przeciw Wysokiemu i święte Nawyższego skruszy; i będzie się mu zdało, że może odmienić czasy i prawa, a będą podani w ręce jego aż do czasu i 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wypowiadał słowa przeciw Najwyższemu i gnębił świętych Najwyższego, postanowi zmienić czasy i Prawo, a [święci] będą wydani w jego ręce aż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mówił zuchwałe słowa przeciwko Najwyższemu, będzie męczył Świętych Najwyższego, będzie zamyślał odmienić czasy i zakon; i będą wydani w jego moc aż do czasu i dwóch 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wypowiadał słowa przeciw Najwyższemu i gnębił świętych Najwyższego, będzie również chciał zmienić czasy i prawo. W jego ręce zostaną wydani aż do czasu, dwóch 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bluźnił przeciw Najwyższemu i będzie prześladował świętych Najwyższego. Będzie usiłował zmienić dni świąt i Prawo. Zostaną wydani w jego ręce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mówił słowa przeciw Najwyższemu, będzie gnębił świętych Najwyższego, będzie chciał zmienić czasy i prawo, w jego ręce zostaną wydani aż do czasu i czasów,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слова до Всевишнього і святих Всевишнього зробить старими і задумає змінити часи і закон, і буде дано в його руку аж до часу і часів і половини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mówił słowa przeciwko Najwyższemu, będzie niszczył świętych Najwyższego oraz zamierzał zmienić wyznaczone czasy i prawa, gdyż będą wydane w jego ręce aż do roku, lat i pół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wypowiadał słowa przeciwko Najwyższemu i będzie nękał świętych Najwyższego. I będzie zamierzał zmienić czasy oraz prawo, a oni zostaną wydani w jego rękę na czas i czasy, i pół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(oznaczone) pory i prawo, aram. </w:t>
      </w:r>
      <w:r>
        <w:rPr>
          <w:rtl/>
        </w:rPr>
        <w:t>זִמְנִין וְדָת</w:t>
      </w:r>
      <w:r>
        <w:rPr>
          <w:rtl w:val="0"/>
        </w:rPr>
        <w:t xml:space="preserve"> (zimnin wedat): hend. (?): pory oznaczone przez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 : wg G wydane, czyli pory i prawo, które w aram. są rm, pod. jak święci.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dwa czasy ( du ) czyli w sumie: 3,5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2024-05-21T01:15:18Z</dcterms:modified>
</cp:coreProperties>
</file>