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morza zaczęły kolejno wychodzić cztery ogromne bestie. Każda z nich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wielkie bestie wyszły z morza, 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morza, różne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 różne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ogromne bestie wyszły z morza, a 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zwierzęta wychodziły z morza, każde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cztery ogromne bestie, różniące się jedna od drugiej, wyszły z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bestie ogromne wychodziły z morza, a każda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wielkie zwierzęta wyszły z morza, różniące się jedno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моря вийшли чотири великі звірі, собі різні.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morza wychodziły cztery wielkie bestie, różniące się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wychodziły z morza cztery olbrzymie bestie, każda różniąca się od 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2024-05-17T19:30:57Z</dcterms:modified>
</cp:coreProperties>
</file>