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2"/>
        <w:gridCol w:w="2139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wielkie bestie wychodzą z morza* – każda inna.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89:10&lt;/x&gt;; &lt;x&gt;230 93:3-4&lt;/x&gt;; &lt;x&gt;730 13:1&lt;/x&gt;;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2024-05-21T02:48:38Z</dcterms:modified>
</cp:coreProperties>
</file>