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aż postawili trony i usiadł Odwieczny (w swych) dniach.* Jego szata była biała jak śnieg,** a włosy na głowie jak czysta wełna.*** Jego tron jak płomienie ogniste, a jego koła jak ogień płonący.****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— ustawiono trony, zajął miejsce Odwieczny.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szata była biała jak śnieg, włosy na głowie jak czysta wełna. Jego tron niczym płomienie ognia, a koła tronu jak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patrzyłem, aż trony zostały postawione, a Odwieczny zasiadł; jego szata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biała jak śnieg, a włosy jego głowy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czysta wełna, jego tron jak ogniste płomienie,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koła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przypatrywałem się, aż one stolice postawione były, a Starodawny usiadł, którego szata była jako śnieg biała, a włosy głowy jego jako wełna czysta, stolica jego jako płomienie ogniste, a koła jej jako ogień gorejący.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Przypatrowałem się, aż postanowiono stołki, a starowieczny usiadł: szata jego biała jako śnieg, a włosy głowy jego jako wełna czysta, stolica jego płomienie ogniste, koła jej ogień rozpalony.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aż postawiono trony, a Przedwieczny zajął miejsce. Szata Jego była biała jak śnieg, a włosy na Jego głowie jakby z czystej wełny. Tron Jego był z ognistych płomieni, jego koła z płonącego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patrzałem, postawiono trony i usiadł Sędziwy. Jego szata była biała jak śnieg, a włosy na głowie czyste jak wełna. Jego tron jak płomienie ogniste, a jego koła jak ogień płonący.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aż postawiono trony i zasiadł Przedwieczny. Jego szata była biała jak śnieg, a włosy Jego głowy jakby z czystej wełny. Jego tron był z ognistych płomieni, zaś jego koła płonęły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jak postawiono trony i usiadł Przedwieczny. Jego szaty były białe jak śnieg, włosy na Jego głowie jak czysta wełna. Jego tron był z ognistych płomieni, a koła u tronu - to ogień płonący.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aż wzniesiono trony, Starowieczny zasiadł. Jego szata była biała jak śnieg, a włosy Jego głowy jak czysta wełna. Jego tron - płomienie ognia, koła zaś Jego [tronu] -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дивився аж доки поставлено престоли, і сів старий днями, і його одіж біла наче сніг, і волосся його голови наче чиста вовна, його престіл полумінь огня, його колеса огонь, що палає.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przypatrywałem, aż zostały postawione trony i usiadł Wiekuisty, a Jego szata była biała jak śnieg, zaś włosy Jego głowy jak czysta wełna. Jego tron jak ogniste płomienie, a jego koła jak gorejący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”Patrzyłem, aż ustawiono trony i zasiadł Istniejący od Dni Pradawnych. Odzienie jego było białe jak śnieg, a włosy na jego głowie – jak czysta wełna. Tron jego to płomienie ognia; koła – to ogień płonący.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Odwieczny (w swych) dniach, aram. </w:t>
      </w:r>
      <w:r>
        <w:rPr>
          <w:rtl/>
        </w:rPr>
        <w:t>עַּתִיק יֹומַּיָא</w:t>
      </w:r>
      <w:r>
        <w:rPr>
          <w:rtl w:val="0"/>
        </w:rPr>
        <w:t xml:space="preserve"> (‘atiq jomajja’), l. wiecznie żyjący, l. Posunięty w dniach (l. latach), l. Sędziwy, &lt;x&gt;340 7:13&lt;/x&gt;, 22; </w:t>
      </w:r>
      <w:r>
        <w:rPr>
          <w:rtl/>
        </w:rPr>
        <w:t>עַּתִיק יֹומִין</w:t>
      </w:r>
      <w:r>
        <w:rPr>
          <w:rtl w:val="0"/>
        </w:rPr>
        <w:t xml:space="preserve"> (‘atiq jomin), &lt;x&gt;340 7:9&lt;/x&gt;.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51:9&lt;/x&gt;; &lt;x&gt;290 1:18&lt;/x&gt;;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czysta, aram. </w:t>
      </w:r>
      <w:r>
        <w:rPr>
          <w:rtl/>
        </w:rPr>
        <w:t>נְקֵא</w:t>
      </w:r>
      <w:r>
        <w:rPr>
          <w:rtl w:val="0"/>
        </w:rPr>
        <w:t xml:space="preserve"> (neqe’): być może; owcza, por. syr. neqya’ (owca, jagnię), &lt;x&gt;340 7:9&lt;/x&gt;L.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Ez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2024-05-17T17:37:26Z</dcterms:modified>
</cp:coreProperties>
</file>