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Litościjej-odmówioną, znów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Litości-jej-odmówiono, znów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odstawiła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piersi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Lo-Ruchamę, znowu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ostawiwszy Loruchamę znowu poczęła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ostawiła tę, która była Bez miłosierdzia, i poczęła a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przestała karmić córkę Lo-Ruchama - poczęła znowu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Niemiłowaną, jeszcze raz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Lo-Ruchamę, znowu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przestała karmić Nie-Doznającą-Miłosierdzia,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[Gomer] odstawiła od piersi ”Nie doznającą miłosierdzia”, stała się [znowu] brzemienna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відлучила від грудей Не Помилувану і зачала знову і породила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odstawiła Lo–Ruchamę, znowu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 odstawiła od piersi Lo-Ruchamę, a potem stała się brzemienna i urodziła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2024-05-01T14:06:23Z</dcterms:modified>
</cp:coreProperties>
</file>