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będzie* liczba synów Izraela jak piasek morski,** *** którego nie można zmierzyć ani zliczyć.**** I w miejscu,***** gdzie do nich mówiono: Nie-mój-lud, będą mówić: Synowie Boga żywego.******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będzie, </w:t>
      </w:r>
      <w:r>
        <w:rPr>
          <w:rtl/>
        </w:rPr>
        <w:t>וְהָיָה</w:t>
      </w:r>
      <w:r>
        <w:rPr>
          <w:rtl w:val="0"/>
        </w:rPr>
        <w:t xml:space="preserve"> (wehaja h): może mieć zn. przeciwstawne: lecz, jednakże, &lt;x&gt;350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może być metaforą wielkiej liczby, np. mieszkańców Kanaanu (&lt;x&gt;60 11:4&lt;/x&gt;), Amalekitów i Midianitów (&lt;x&gt;70 7:12&lt;/x&gt;), Filistynów (&lt;x&gt;90 13:15&lt;/x&gt;), przepiórek na pustyni (&lt;x&gt;230 78:27&lt;/x&gt;), zboża (&lt;x&gt;10 41:49&lt;/x&gt;), myśli Bożych (&lt;x&gt;230 139:18&lt;/x&gt;), trosk (&lt;x&gt;220 6:3&lt;/x&gt;), wdów w podbitym Izraelu (&lt;x&gt;300 15:8&lt;/x&gt;).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15:5&lt;/x&gt;; &lt;x&gt;10 22:17&lt;/x&gt;; &lt;x&gt;10 26:24&lt;/x&gt;; &lt;x&gt;10 28:14&lt;/x&gt;; &lt;x&gt;10 32:12&lt;/x&gt;; &lt;x&gt;30 26:9&lt;/x&gt;; &lt;x&gt;50 30:5&lt;/x&gt;; &lt;x&gt;100 17:11&lt;/x&gt;; &lt;x&gt;110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Izrael w całości mógł być wówczas niewielkim ludem. Na podstawie &lt;x&gt;120 15:1920&lt;/x&gt; wylicza się, że w czasach Ozeasza Izrael mogło zamieszkiwać ok. 60.000 właścicieli ziemi, co może przekładać się na populację ok. 400.000. Co do Judy, wg &lt;x&gt;140 13:3&lt;/x&gt;, mogła liczyć ok. 200.000 mieszkańców. Razem zatem populacja obu krajów mogła sięgać ok. 600.000. Sargon II donosi, że w 722 r. p. Chr. uprowadził z Samarii 27.290 niewolników. Populacja samej Niniwy mogła natomiast sięgać 120.000 (zob. &lt;x&gt;390 4:11&lt;/x&gt;), &lt;x&gt;350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zamiast.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3:10&lt;/x&gt;; &lt;x&gt;230 42:3&lt;/x&gt;; &lt;x&gt;230 84:3&lt;/x&gt;; &lt;x&gt;520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2024-05-17T15:27:57Z</dcterms:modified>
</cp:coreProperties>
</file>