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jej winnice,* a Dolinę Niepokoju** zamienię w bramę nadziei, i zaśpiewa mi*** tam jak za dni swej młodości i jak w dniu swojego wyjścia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Niepokoju, </w:t>
      </w:r>
      <w:r>
        <w:rPr>
          <w:rtl/>
        </w:rPr>
        <w:t>עֵמֶק עָכֹור</w:t>
      </w:r>
      <w:r>
        <w:rPr>
          <w:rtl w:val="0"/>
        </w:rPr>
        <w:t xml:space="preserve"> (‘emeq ‘achor), l. Dolina Troski, zob. &lt;x&gt;60 7:1-26&lt;/x&gt;.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odpowie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2024-05-17T18:53:31Z</dcterms:modified>
</cp:coreProperties>
</file>