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7"/>
        <w:gridCol w:w="1877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usunę z jej ust imiona baalów, i już nie będą wspominane ich imiona.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2024-05-17T18:31:42Z</dcterms:modified>
</cp:coreProperties>
</file>