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Mój-lud! A do swoich sióstr: Litość-jej-okazano!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2024-05-21T00:14:39Z</dcterms:modified>
</cp:coreProperties>
</file>