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gonić za swymi kochankami, nie dogoni ich, a gdy szukać ich będzie, nie znajdzie. Wtedy powie: Ach, pójdę i wrócę do mojego pierwszego męża, gdyż wtedy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Biegnąc, nie dogoni kochanków, gdy będzie ich szukać, nie znajdzie. W końcu powie: Ach, powrócę do mego pierwszego męża, z nim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wrócę i zabiorę moje zboże w swoim czasie, mój moszcz w swoim czasie, odbiorę jej moją wełnę i mój len,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dałem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okrywanie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się, i zabiorę zboże moje czasu jego, i moszcz mój czasu jego, i odbiorę jej wełnę moję, i len mój dany na okrywanie nagości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wrócę się a zabiorę zboże moje czasu swego i wino moje czasu swego i wyzwolę wełnę moję i len mój, które okrywały sromotę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zabiorę swoje zboże w odpowiedniej chwili i swój moszcz we właściwej porze, odbiorę moją wełnę i len, co miały okryć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biegać za swoimi kochankami, nie dogoni ich, a gdy szukać ich będzie, nie znajdzie. Wtedy powie: Nuże, wrócę do pierwszego swojego męża, gdyż wtedy mi było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podąży za swoimi kochankami, nie dogoni ich, a gdy będzie ich szukać, nie znajdzie. Wtedy powie: Wyruszę, by wrócić do mojego pierwszego męża, bo lepiej mi było wtedy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Pobiegnie za swymi kochankami, ale ich nie dogoni, będzie ich szukała, ale nie znajdzie. Wtedy powie: «Pójdę i wrócę do mojego pierwszego męża, ponieważ wówczas lepiej mi było niż teraz».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Gonić będzie za swymi kochankami, lecz nie zdoła ich doścignąć, będzie ich szukała, a nie odnajdzie. A wtedy powie: ”Powrócę do mego pierwszego małżonka, bo lepiej mi było wtedy niż teraz!”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гнатиметься за своїми любовниками і їх не дожене. І шукатиме за ними і їх не знайде. І скаже: Піду і повернуся до мого першого чоловіка, бо мені тоді було краще ніж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biegała za swoimi zalotnikami – nie dogoni ich; gdy będzie ich szukała – nie znajdzie. Wtedy powie: Gdybym mogła pójść i wrócić do mojego pierwszego męża, bo przedtem było mi lepiej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odwrócę się i zabiorę swoje zboże w jego czasie oraz swoje słodkie wino w jego porze, i odbiorę swoją wełnę i swój len, zakrywające jej nagość.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2024-05-17T01:24:36Z</dcterms:modified>
</cp:coreProperties>
</file>