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wyznaczone jest żniwo, gdy przywrócę powodzenie mojemu ludowi.*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wyznaczone jest żniwo, gdy przywrócę powodzenie mojemu ludowi!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ciebie, Judo, wyznaczył żniwo, gdy odwróciłem niewolę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tobie, o Judo! Efraim żniwo położył, gdym Ja zaś przywrócił pojmany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Judo, połóż sobie żniwo, gdy nawrócę pojmanie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ciebie, Judo, również rozpocznie się żniwo, gdy los narodu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ciebie, Judo, przygotowane jest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nadejdzie czas żniwa, gdy przyprowadzę z niewoli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ciebie, Judo, czeka żniwo! Gdy odmienię los mojego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ciebie, Judo, czeka żniwo, gdy odmienię los mego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Почни собі збір винограду коли Я поверну полон мого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ciebie, Judo, przygotowane jest żniwo, zanim przywrócę brańców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zaś. Judo, wyznaczono żniwo, gdy pozbieram pojmanych z mego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odwrócę niewolę mego ludu. Słowa te umieszczane bywają na początku &lt;x&gt;350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2024-05-15T16:46:54Z</dcterms:modified>
</cp:coreProperties>
</file>