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0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nie ofiary,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miłosierdzia, a nie ofiary, i poznania Boga bardziej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miłosierdzia chcę, a nie ofiary, a znajomości Bożej więcej,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miłosierdzia żądał, a nie ofiary, a znajomości Bożej więcej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pragnę, nie krwawej ofiary,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miłości chcę, a nie ofiary, i poznania Boga, nie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 pragnę, nie ofiary, bardziej poznania Boga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pragnę miłości, a nie ofiary, poznania Boga bardziej niż całopaleń”.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bowiem mam upodobanie, a nie w ofiarach, i bardziej - w poznaniu Boga niż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бажаю милосердя і не жертву, і пізнання Бога радше ніж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Prośby o litość chcę, a nie rzeźnych ofiar; i poznania Boga, bardziej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znajduję upodobanie w lojalnej życzliwości, a nie w ofierze, i raczej w poznaniu Boga niż w całopaleniach.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2024-05-15T08:58:21Z</dcterms:modified>
</cp:coreProperties>
</file>