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4"/>
        <w:gridCol w:w="3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litości chcę i nie ofiary, i poznania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miłosierdzia chcę, a nie ofiary,* i poznania Boga bardziej niż całopaleń.**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 miłosierdzia chcę, a nie ofiary, i poznania Boga bardziej niż całopaleń G, διότι ἔλεος θέλω καὶ οὐ θυσίαν καὶ ἐπίγνωσιν θεοῦ ἢ ὁλοκαυτώματα.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&lt;x&gt;230 40:6-8&lt;/x&gt;; &lt;x&gt;230 51:17-18&lt;/x&gt;; &lt;x&gt;240 21:3&lt;/x&gt;; &lt;x&gt;290 1:11-17&lt;/x&gt;; &lt;x&gt;300 7:21-23&lt;/x&gt;; &lt;x&gt;370 5:22&lt;/x&gt;; &lt;x&gt;400 6:6-8&lt;/x&gt;; &lt;x&gt;470 9:13&lt;/x&gt;;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2024-05-15T10:38:03Z</dcterms:modified>
</cp:coreProperties>
</file>