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kapłanów, jak zaczajona banda, morduje na drodze do Sychem.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tak, przeprowadzają swój ohydny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zbójcy czyhają na człowieka,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zgraja kapłanów na drodze do Sychem, bo popełniają czyny wstydliwe.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zbójcy czynią, którzy na kogo czyhają na drodze, kędy chodzą do Sychem, tak czyni rota kapłanów; bo umyślnie niecnotę płodzą.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gardła mężów rozbójników, uczesnik kapłanów, na drodze zabijających idące z Sychem, bo niecnotę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jak zbójcy, co czyhają na drodze do Sychem, albowiem popełniają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podobna jest do zbójców czyhających na ludzi, mordują na drodze do Sychem, popełniają czyny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kapłanów podobna jest do bandy czyhającej na człowieka. Na drodze do Sychem mordują, popełniają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kapłanów podobna do bandy zbójeckiej. Mordują na drodze do Sychem i postępują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bandy czyhających rozbójników podobna jest zgraja kapłanów; mordują na drodze do Sychem, haniebne są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сила - досвідченого мужа. Священики сховали дорогу, забили Сікіму, бо вчинили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podobną do rozbójników, którzy czatują na człowieka, była kompania kapłanów; czynili niegodziwość na drodze do Szechem! Tak, spełnili sromotne występki!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wtedy, gdy ktoś czyha na człowieka, towarzystwem kapłanów są bandy grabieżcze. Przy drodze w Szechem mordują, ponieważ trwają jedynie w rozpasaniu.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2024-05-15T00:36:40Z</dcterms:modified>
</cp:coreProperties>
</file>