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 za ich bunt wobec Mnie. Ja ich wykupuję, a oni głoszą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uciekli ode mnie!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spustoszenie, gdyż wystąpili przeciwko mnie. Chociaż ich odkupiłem, oni mówili kłamstwa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rozbiegli odemnie! spustoszenie przyjdzie na nich, bo wystąpili przeciwko mnie; choćem Ja ich odkupił, ale oni przeciwko mnie mówili kłamstwa;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odstąpili ode mnie, spustoszeni będą, bo wystąpili przeciw mnie! A jam je odkupił, a oni mówili przeciwko 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daleko ode Mnie. Zguba czeka ich za podniesiony bunt. Ja mam ich wyzwolić, gdy wypowiadają na Mnie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Grozi im zguba, gdyż odstąpili ode mnie. A przecież to Ja ich wyzwoliłem; lecz oni rozsiewali o 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Czeka ich zguba, bo zbuntowali się przeciwko Mnie. Ja ich wyzwalam, a oni mówią o Mnie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Mnie. Niech zginą, gdyż Mi się sprzeniewierzyli. Jakże mogę ich ocalić, skoro kłamią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odeszli daleko ode mnie, niech zginą, bo powstali przeciwko mnie! Jakże miałbym ich ocalić, skoro głoszą przeciwko mnie rzeczy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їм, бо вони відійшли від Мене. Вони нещасні, бо були нечесні супроти Мене. А Я їх визволив, вони ж сказали проти Мене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ode Mnie rozpierzchli! Pogrom na nich, bo odstąpili ode Mnie! Nawet gdy chciałem ich wyzwolić, głosili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Złupienie im, bo dopuścili się występku przeciwko mnie! Ja ich wykupiłem, lecz oni mówili kłamstwa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2024-05-21T21:28:03Z</dcterms:modified>
</cp:coreProperties>
</file>