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ode Mnie! Zguba im, gdyż zbuntowali się przeciwko Mnie.* Ja ich wykupuję,** lecz oni rozpowiadają o Mnie kłamstwa!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13:13&lt;/x&gt;; &lt;x&gt;50 7:8&lt;/x&gt;; &lt;x&gt;50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2024-05-21T09:50:21Z</dcterms:modified>
</cp:coreProperties>
</file>