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7"/>
        <w:gridCol w:w="1683"/>
        <w:gridCol w:w="6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ćwiczyłem,* wzmacniałem ich ramiona, a (oni) przeciwko Mnie obmyślali 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ćwiczyłem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2024-05-22T00:38:12Z</dcterms:modified>
</cp:coreProperties>
</file>