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myślą w swoim sercu, że Ja pamiętam każde ich zło. Wkrótce ich czyny otoczą ich zewsząd, będą przed moim obliczem!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2024-05-22T03:03:54Z</dcterms:modified>
</cp:coreProperties>
</file>