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5"/>
        <w:gridCol w:w="1790"/>
        <w:gridCol w:w="58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Efraim? Zmieszał się on z narodami! Efraim stał się jak nieobrócony placek.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2024-05-21T19:00:27Z</dcterms:modified>
</cp:coreProperties>
</file>