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spisałem mu dziesięć tysięcy* moich wskazań, potraktowali je jak coś obcego.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dziesięć tysięcy, wg ketiw </w:t>
      </w:r>
      <w:r>
        <w:rPr>
          <w:rtl/>
        </w:rPr>
        <w:t>רִּבֹו</w:t>
      </w:r>
      <w:r>
        <w:rPr>
          <w:rtl w:val="0"/>
        </w:rPr>
        <w:t xml:space="preserve"> (ribbo): wg qere </w:t>
      </w:r>
      <w:r>
        <w:rPr>
          <w:rtl/>
        </w:rPr>
        <w:t>רֻּבֵי</w:t>
      </w:r>
      <w:r>
        <w:rPr>
          <w:rtl w:val="0"/>
        </w:rPr>
        <w:t xml:space="preserve"> (rubbe), czyli: wiele.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2024-05-15T23:24:05Z</dcterms:modified>
</cp:coreProperties>
</file>