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3220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 do Mnie: (My), Izrael, znamy Cię,* Boże mój!**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 do Mnie: Znamy Cię, Boże Izraela!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będzie wołać do mnie: Mój Boże, znamy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Będąć do mnie wołać: Boże mój! My, lud twój Izrael, znamy cię;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wzywać będą: Boże mój, poznaliśmy cię,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do Mnie: Boże mój, znamy Ciebie, [my], Izrael!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 do mnie: Znamy cię,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do Mnie: Boże mój! My, Izrael, Ciebie znamy!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do Mnie: «Boże, my - Izrael, znamy Ciebie».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wołają do mnie: ”Znamy cię przecież, Boże Izraela!”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Мене закличуть: Боже, ми Тебе пізнали.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Mnie wołają: Mój Boże! Przecież my, Israelici, Cię znamy!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do mnie: ʼBoże mój, my, Izrael, znamy ciebieʼ.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uznajemy Cię, Boże!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(My), Izrael, znamy cię, Boże mój!, </w:t>
      </w:r>
      <w:r>
        <w:rPr>
          <w:rtl/>
        </w:rPr>
        <w:t>עָקּו אֱֹלהַי יְדַעֲנּוָך יִׂשְרָאֵל ־ לִי יִזְ</w:t>
      </w:r>
      <w:r>
        <w:rPr>
          <w:rtl w:val="0"/>
        </w:rPr>
        <w:t xml:space="preserve"> : po rewok.: Krzyczą do Mnie: Znamy Cię, Boże Izraela, </w:t>
      </w:r>
      <w:r>
        <w:rPr>
          <w:rtl/>
        </w:rPr>
        <w:t>לִי יִזְעָקּו יְדַעֲנּוָך אֱֹלהֵי יׂשראל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2024-05-15T02:13:19Z</dcterms:modified>
</cp:coreProperties>
</file>