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1"/>
        <w:gridCol w:w="3039"/>
        <w:gridCol w:w="4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odrzucił (jednak) dobro,* niech go** ściga wróg!***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odrzucił jednak dobro,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go ściga wróg!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 odrzucił dobro. Wróg będzie go ścigać.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Izrael opuścił dobro; przetoż go nieprzyjaciel gonić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Porzucił Izrael dobro, nieprzyjaciel go przeszladować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odrzucił dobro, wróg będzie go prześladował.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odrzucił to, co dobre, niechże go ściga nieprzyjaciel!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jednak odrzucił to, co dobre, dlatego będzie go ścigał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Izrael odrzucił to, co dobre, dlatego prześladuje go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odrzucił dobro, [przeto] ścigać go będzie nieprzyjaciel!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Ізраїль повернув добро, переслідували ворога.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Israel wzgardził dobrem – dlatego będzie go ścigał wróg!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”Izrael odrzucił dobro. Niech ściga go nieprzyjaciel.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Dobro (tj. dobrego Boga).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Zaim ten w tekście hbr. zaczyna w. 4.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2024-05-15T16:26:55Z</dcterms:modified>
</cp:coreProperties>
</file>