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(jednak) dobro,* niech go** ściga wróg!***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 (tj. dobrego Boga).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 ten w tekście hbr. zaczyna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2024-05-15T02:09:49Z</dcterms:modified>
</cp:coreProperties>
</file>