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odrzucił* twojego cielca, Samario!** *** Zapłonął mój gniew przeciw nim. Jak długo mogą pozostawać bez kary?****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Samarii! Zapłonął mój gniew przeciw nim. Jak długo Izrael ma pozostawać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Twój cielec cię odrzucił, Samario! Mój gniew zapłonął przeciwko nim.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będą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 ich cielec twój, o Samaryja! gdy się zapali na nich gniew mój; dokądże nie będą mogli przestrzegać niewinności?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Porzucon jest cielec twój, Samaria, rozgniewała się zapalczywość moja na nie, a dokądże nie będą mogli być oczyścieni?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Odrzucam cielca twojego, Samario, gniew mój się na nich rozpala; jak długo jeszcze nie będą mogli być wolni od 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twojego cielca, Samario! Zapłonął mój gniew przeciw nim. Jak długo dom Izraela pozostanie bez kary?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swojego cielca, Samario! Mój gniew rozpalił się przeciwko nim – jak długo jeszcze nie będą niewinni?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Samario, twój cielec jest odrzucony! Mój gniew przeciwko nim zapłonął. Jak długo jeszcze pozostaną nieczyści?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Odrzucę twego cielca, Samario! Gniew mój zapłonął przeciwko nim. Jakże długo [jeszcze] nie zdołają się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Відкинь твоє теля, Самаріє. Розгнівився на них мій гнів. Аж доки не можуть очиститися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 puszcza zły zapach, Szomronie! Więc zapłonął na nich Mój gniew, dopóki nie zdołają zachować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cielec, Samario, został odrzucony. Mój gniew zapłonął przeciwko nim. Jak długo będą niezdolni do zachowywania niewinności?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po rewok.: Odrzucam.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Odrzucam cielca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12:26-30&lt;/x&gt;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będą niezdolni do niewinności, </w:t>
      </w:r>
      <w:r>
        <w:rPr>
          <w:rtl/>
        </w:rPr>
        <w:t>מָתַי לֹא יּוכְלּו נִּקָיֹן עַד־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2024-05-15T09:44:00Z</dcterms:modified>
</cp:coreProperties>
</file>