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2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będziecie robić w uroczysty dzień i w dzień święta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2024-05-12T03:18:31Z</dcterms:modified>
</cp:coreProperties>
</file>