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3"/>
        <w:gridCol w:w="1945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sługi i na służące* wyleję w tych dniach mego Ducha.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niewolników i niewolnice.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2024-05-13T04:07:55Z</dcterms:modified>
</cp:coreProperties>
</file>