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Rozgłoście to wśród pogan, ogłoście wojnę, pobudźcie wojowników, niech przybędą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wyruszą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między narodami, ogłoście wojnę, pobudźcie mocarzów, niech przyciągną a dadzą się nająć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Rozwołajcie to między narody, poświęćcie wojnę, pobudźcie mocarze, niech przystąpią, niech wyciągną wszytcy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Tyrze i Sydonie, i wy, wszystkie okręgi filistyńskie - czego chcecie ode mnie? Czy chcecie mi odpłacić za to, co Ja uczyniłem? Jeżeli wy chcecie mi odpłacić, to Ja waszą odpłatę skieruję bardzo szybko na waszą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”Obwieśćcie to wśród narodów: ʼUświęćcie wojnę! Zbudźcie mocarzy! Niech się przybliżą! Niech wyruszą wszyscy wojownicy!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2024-05-13T12:31:24Z</dcterms:modified>
</cp:coreProperties>
</file>