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Zesłałem na was zarazę jak na Egipt,* wybiłem mieczem waszą młodzież łącznie z uprowadzeniem waszych koni i sprawiłem, że smród (pobitych) w waszych obozach (dostał się do) waszych nozdrzy, jednak nie nawróciliście się do Mnie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28:49-57&lt;/x&gt;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2024-05-16T15:38:00Z</dcterms:modified>
</cp:coreProperties>
</file>