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to Ja wstrzymywałem wam deszcz* na trzy miesiące przed żniwami** – i spuszczałem deszcz na jedno miasto, a na drugie miasto nie spuszczałem, jedno pole było zlane deszczem, a pole, na które nie spadł deszcz, usychało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26:19&lt;/x&gt;; &lt;x&gt;50 28:22-24&lt;/x&gt;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deszcz późny, w marcu/kwietniu.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2024-05-16T16:03:24Z</dcterms:modified>
</cp:coreProperties>
</file>