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Amos powiedział do Amazjasza: Nie jestem ja prorokiem ani uczniem* ** proroka. Jestem pasterzem (bydła)*** i hodowcą**** sykomor.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synem; (2) człowiekiem, który by się utrzymywał z prorokowania.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2:3&lt;/x&gt;; &lt;x&gt;120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1:1 Amos przedstawił się jako hodowca owiec : </w:t>
      </w:r>
      <w:r>
        <w:rPr>
          <w:rtl/>
        </w:rPr>
        <w:t>אֲׁשֶר־הָיָהּבַּנֹקְדִים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nacinaczem sykomor. Na początku procesu dojrzewania nacinano je dla uzyskania słodszego owocu przy zbiorach.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2024-05-12T22:35:54Z</dcterms:modified>
</cp:coreProperties>
</file>