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8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pokazał: Oto Pan stał na murze (zbudowanym według) pionu z pionem w swojej ręce.*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Pan ukazał mi taki obraz: otóż stał On na murze zbudowanym według pionu i w ręce trzymał pion.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 ukazał: oto Pan stał na murze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wybudowanym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pomocą pionu, z pionem w 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mi, a oto Pan stał na murze według sznuru zbudowanym, w którego ręku było prawidło.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ukazał JAHWE: a oto JAHWE stojący na murze potynkowanym, a w ręce jego kielnia murarska.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ukazał: oto Pan stoi na murze i w ręku Jego pion ołowiany.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widzenie dał mi oglądać: Oto Pan stał przy murze z pionem w 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mi: Oto Pan stał na murze i miał w swoim ręku pion.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to mi ukazał: Oto Pan stał na murze i trzymał w ręku pion ołowiany.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ukazał [Jahwe-] Pan: Oto stał na (prostym) murze z ołowianym pionem w 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показав мені Господь, і ось хтось стоїть на адамантовій стіні, і в його руці адамант.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mi jeszcze, że oto Pan stał na pionowym murze, zaś w Jego ręku pion.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mi ukazał – JAHWE stał na murze wykonanym pod pion, a w ręce miał pion.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oto mężczyzna był postawiony na diamentowym murze (miasta), a w swej ręce miał diament G, ἰδοὺ ἀνὴρ ἑστηκὼς ἐπὶ τείχους ἀδαμαντίνου καὶ ἐν τῇ χειρὶ αὐτοῦ ἀδάμας.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2024-05-12T23:08:29Z</dcterms:modified>
</cp:coreProperties>
</file>