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w których oracz będzie tuż za żniwiarzem,* a tłoczący winogrona tuż za siewcą ziarna;** i góry będą ociekały moszczem, a wszystkie pagórki (nim) opływały.***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w których oracz będzie szedł tuż za żniwiarzem, a tłoczący winogrona tuż za siewcą ziarna! Wtedy góry wręcz ociekać będą moszczem, a pagórki spływać obfitością.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że oracz będzie za żniwiarzem, a depczący winogrona za siejącym ziarno; góry będą ociekać moszczem, a wszystkie pagórki się rozpłyną.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że oracz żeńcę zajmie, a ten, co tłoczy winne jagody, rozsiewającego nasienie; a góry moszczem kropić będą, a wszystkie pagórki się rozpłyną.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i zajmie oracz żeńca, a który depce winne jagody, siejącego nasienie, i kropić będą góry słodkością, a wszytkie pagórki wyprawione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- wyrocznia Pana - gdy będzie postępował żniwiarz [zaraz] za oraczem, a depczący winogrona za siejącym ziarno; z gór moszcz spływać będzie kroplami, a wszystkie pagórki będą w niego opływać.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mówi Pan, w których oracz będzie przynaglał żniwiarza, a tłoczący winogrona siewcę ziarna; i góry będą ociekały moszczem, a wszystkie pagórki nim opływały.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− wyrocznia JAHWE − że oracz spotka się ze żniwiarzem, a tłoczący winogrona z siejącym ziarno. Góry będą ociekały moszczem i będzie spływać po wszystkich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Oto nadejdą dni, gdy żniwiarz będzie szedł za oraczem, a depczący winogrona za siejącym ziarno; z gór będzie spływać moszcz, wszystkie pagórki będą nim opływać.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nastaną dni - mówi Jahwe - kiedy spotykać się będzie oracz ze żniwiarzem, a tłoczący wino z siewcą; z gór będzie spływał moszcz winny, a pagórki będą nim ociekały.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дні, говорить Господь, і молотіння захопить збирання винограду, і виноград дозріє в сіянку, і гори капатимуть солодості, і всі горби разом зійдуть.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– mówi WIEKUISTY, kiedy oracz spotka się z żeńcem, a ten, co tłoczy winogrona z rozsiewającym ziarno; góry będą spływać kroplami moszczu, a wszystkie pagórki się rozpłyną.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idą dni – brzmi wypowiedź JAHWE – i oracz doścignie żniwiarza, a wydeptujący winogrona – tego, który niesie nasienie; i góry niechybnie będą ociekać słodkim winem, wszystkie zaś wzgórza będą topniały.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zbliży  się  do  żniwiarza,  tzn.  żniwiarze, ze względu na urodzaj, ledwie będą nadążać przed okresem kolejnej orki. Normalnie rzecz biorąc, orka miała miejsce na przełomie października i listopada, żniwa na przełomie kwietnia i maja.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Zbiory winogron miały miejsce na przełomie sierpnia i września, siejba na przełomie listopada i grudnia.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37:30&lt;/x&gt;; &lt;x&gt;290 65:21-22&lt;/x&gt;; &lt;x&gt;300 29:5&lt;/x&gt;; &lt;x&gt;330 34:27&lt;/x&gt;; &lt;x&gt;330 36:10&lt;/x&gt;; &lt;x&gt;450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2024-05-21T17:16:33Z</dcterms:modified>
</cp:coreProperties>
</file>