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Odbudują i zasiedlą spustoszone niegdyś miasta, zasadzą winnice i napiją się z nich wina, założą ogrody i spożyją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niewolę mojego ludu, Izraela; odbudują miasta spustoszone i zamieszkają w nich; zasadzą też winnice i będą pić z nich wino; założą też sady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zaś z więzienia lud mój Izraelski, i pobudują miasta spustoszone, a mieszkać w nich będą; sądzić też będą winnice, i wino z nich pić będą; sadów też naszczepią, i owoc ich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ludu mego Izraelskiego a będą budować miasta spustoszone i będą w nich mieszkać; i będą też sadzić winnice i pić wino ich, i naczynia sadów,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z niewoli lud mój izraelski - odbudują miasta zburzone i będą w nich mieszkać; zasadzą winnice i pić będą wino;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izraelskiego, tak że odbudują spustoszone miasta i osiedlą się w nich. Nasadzą winnice i będą pić ich wino, założą ogrody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 Mojego ludu Izraela, odbudują spustoszone miasta i je zasiedlą, zasadzą winnice i będą pili z nich wino,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mojego ludu izraelskiego, odbudują zburzone miasta i w nich zamieszkają; zasadzą winnice i pić będą wino; założą ogrody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losy ludu mego, Izraela: odbudują zniszczone miasta i zamieszkają w nich; zasadzą winnice i będą pili z nich wino; założą ogrody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brańców Mojego ludu – Israela. Pobudują opustoszałe miasta, zaludnią je, zasadzą winnice oraz będą z nich pili wino; także zasadzą ogrody i będą spożywali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zbiorę jeńców z mojego ludu, Izraela, a oni odbudują spustoszone miasta i zamieszkają w nich, zasadzą winnice i będą pić z nich wino, pozakładają też sady i będą spożywać z nich owocʼ.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2024-05-21T12:37:14Z</dcterms:modified>
</cp:coreProperties>
</file>