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dokopali się do Szeolu, wyciągnie ich stamtąd moja ręka, i choćby wznieśli się na niebiosa, ściągnę ich stamtąd w dół.*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dokopali się do świata zmarłych, wyciągnę ich stamtąd swą ręką; choćby wznieśli się wysoko do nieba, ściągnę ich stamtąd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się zakopali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piekła, moja ręka wyciągnie ich stamtąd; choćby wstąpili aż do nieba i stamtąd ich ściągnę.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zakopali w ziemię, i stamtądby ich ręka moja wzięła; choćby wstąpili aż do nieba, i stamtądby ich stargnął.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zstąpili aż do piekła, stamtąd wywiedzie je ręka moja, i choćby wstąpili aż do nieba, stamtąd je ściągnę.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włamali do Szeolu, stamtąd ręka moja ich zabierze; gdyby wstąpili do nieba, stamtąd ich ściągnę;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przedarli do Szeolu, wyciągnie ich stamtąd moja ręka, a choćby się wdrapali na niebiosa, ściągnę ich stamtąd w dół,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przedarli się do Szeolu, to Moja ręka wyciągnie ich stamtąd, i choćby się wspięli na niebiosa, to strącę ich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schowali się w krainie umarłych, nawet stamtąd moja ręka ich wyciągnie. Choćby wstąpili do nieba, również stamtąd ich ściągnę.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przedarli do Szeolu, wyciągnie ich stamtąd ręka moja; choćby wstąpili pod samo niebo, ściągnę ich stamtąd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будуть скинені до аду, звідти моя рука їх витягне. І якщо підуть до неба, звідти їх зведу.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zaryli w przepaść i stamtąd by ich wydobyła Moja ręka; choćby weszli do niebios – i stamtąd bym ich strącił.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dokopią do Szeolu, moja ręka ich stamtąd dobędzie; a jeśli wstąpią do niebios, i stamtąd ich sprowadzę.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2024-05-21T23:41:39Z</dcterms:modified>
</cp:coreProperties>
</file>