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JAHWE skierowane są na to grzeszne królestwo i wytępię je z powierzchni ziemi, jednak nie wytępię domu Jakuba doszczętnie*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Wszechmocnego JAHWE skierowane są na to grzeszne królestwo i zetrę je z powierzchni ziemi, jednak nie wytępię domu Jakuba doszczętnie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oczy Pana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grzeszne królestwo i zgładzę je z powierzchni ziemi. Jednak nie zgładzę doszczętnie domu Jakuba,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panującego Pana przeciwko temu królestwu grzeszącemu, abym je wygładził z oblicza ziemi; wszakże nie wygładzę do szczętu domu Jakóbowemu,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JAHWE Boga na królestwo grzeszące, a zetrę je z oblicza ziemie: wszakoż wygładzając nie wygładzę domu Jakobowego,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moje, Pana Boga, zwrócone są na królestwo grzeszne, i zgładzę je z powierzchni ziemi. Nie zgładzę jednak zupełnie domu Jakuba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Wszechmogącego Pana są zwrócone na to grzeszne królestwo: Wytępię je z powierzchni ziemi, jednak nie wytępię doszczętnie domu Jakuba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BOGA patrzą na to grzeszne królestwo! Zgładzę je z powierzchni ziemi, lecz nie wygubię doszczętnie domu Jakuba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JAHWE BOGA zwrócone są przeciw grzesznemu królestwu: zgładzę je z powierzchni ziemi. Nie zgładzę jednak całkowicie domu Jakuba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moje - mówi Jahwe-Pan - zwrócone są na to grzeszne królestwo: wytracę je z powierzchni ziemi! Ale Domu Jakuba nie wytracę bez reszty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очі Господа Бога на царство грішників і вигублю її з лиця землі. Лише, що не до кінця вигублю дім Якова,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Pana, WIEKUISTEGO, zwrócone są przeciw twemu, grzesznemu państwu, bym je zgładził z oblicza ziemi; a jednak doszczętnie nie zgładzę domu Jakóba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oczy Wszechwładnego Pana, JAHWE, są zwrócone na to grzeszne królestwo i on zgładzi je z powierzchni ziemi. Jednakże nie zgładzę całkowicie domu Jakubaʼ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45:7&lt;/x&gt;; &lt;x&gt;300 5:18&lt;/x&gt;; 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2024-05-21T15:23:18Z</dcterms:modified>
</cp:coreProperties>
</file>