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Jonasza i wrzucili go do morza; wówczas morze przestało się burzyć.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2024-04-27T14:23:37Z</dcterms:modified>
</cp:coreProperties>
</file>