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Jonasz wstał,* aby uciec do Tarszisz** sprzed oblicza*** JAHWE. Zszedł zatem do Jafy,**** znalazł okręt płynący do Tarszisz, uiścił jego opłatę i zszedł na niego, aby udać się z nimi do Tarszisz sprzed oblicza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Jonasz wstał, aby uciec, kontrastuje z poleceniem: Wstań, idź do Niniwy. Kontrast ten nabiera szczególnego zn. w kontekście &lt;x&gt;390 4:2-3&lt;/x&gt;.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Tarszisz, </w:t>
      </w:r>
      <w:r>
        <w:rPr>
          <w:rtl/>
        </w:rPr>
        <w:t>תַרְׁשִיׁש</w:t>
      </w:r>
      <w:r>
        <w:rPr>
          <w:rtl w:val="0"/>
        </w:rPr>
        <w:t xml:space="preserve"> (Tarszisz), odległy port lub region (&lt;x&gt;290 23:6&lt;/x&gt;; &lt;x&gt;300 10:9&lt;/x&gt;; &lt;x&gt;330 27:12&lt;/x&gt;;&lt;x&gt;330 38:13&lt;/x&gt;; &lt;x&gt;140 9:21&lt;/x&gt;;&lt;x&gt;140 20:36&lt;/x&gt;, 37) na wybrzeżu Morza Śródziemnego na zach od Izraela (&lt;x&gt;230 72:10&lt;/x&gt;; &lt;x&gt;290 23:6&lt;/x&gt;, 10;&lt;x&gt;290 66:19&lt;/x&gt;), &lt;x&gt;390 1:3&lt;/x&gt;L.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sprzed oblicza JHWH, </w:t>
      </w:r>
      <w:r>
        <w:rPr>
          <w:rtl/>
        </w:rPr>
        <w:t>מִּלִפְנֵי יְהוָה</w:t>
      </w:r>
      <w:r>
        <w:rPr>
          <w:rtl w:val="0"/>
        </w:rPr>
        <w:t xml:space="preserve"> (millifne JHWH), tj. sprzed oblicza kogoś dysponującego mocą (&lt;x&gt;10 43:33&lt;/x&gt;) l. spod władzy (&lt;x&gt;10 13:9&lt;/x&gt;;&lt;x&gt;10 24:51&lt;/x&gt;;&lt;x&gt;10 34:10&lt;/x&gt;; &lt;x&gt;140 14:6&lt;/x&gt;; &lt;x&gt;300 40:4&lt;/x&gt;); Jonasz wstał, aby uciec za morze, porzucił zlecone mu zadanie.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Jafa : port znany jako Jepu w Listach z Amarna (XIV w. p. Chr.) i Japu w inskrypcjach neoas. (IX-VIII w. p. Chr.). Tędy transportowano dobra (&lt;x&gt;60 19:46&lt;/x&gt;; &lt;x&gt;140 2:15-16&lt;/x&gt;; &lt;x&gt;150 3:7&lt;/x&gt;). Zajęty przez Izrael w okresie machabejskim (ok. 148 r. p. Chr.; 1Mch 10:76).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2024-04-27T20:49:30Z</dcterms:modified>
</cp:coreProperties>
</file>