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powiedziałem:* Wyrzucony jestem sprzed Twych oczu.** Czy spojrzę jeszcze na Twój święty przybytek?***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Wyrzucono mnie sprzed Twoich oczu. 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spojrzę jeszcze kiedyś na Twój święty przybytek?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ogarnęły mnie aż do duszy, przepaść mnie otoczyła, moją głowę owinęła trawa morska.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był rzekł: Wygnanym jest od oczów twoich, wszakże jeszcze będę patrzał na kościół twój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mówił: jestem odrzucony od widzenia oczu twoich, wszakże zasię ujźrzę kościół twój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ogarnęły mnie zewsząd, aż po gardło, ocean mnie otoczył, sitowie oplotło mi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pomyślałem: Jestem wygnany sprzed twoich oczu, jakże będę mógł jeszcze spojrzeć na twój święty przybytek?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Zostałem wypędzony sprzed Twoich oczu, czy jeszcze będę oglądał Twoją świętą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Jestem daleko wygnany sprzed Twoich oczu. Jakże będę mógł znowu zobaczyć Twoją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pomyślałem: Zostałem odtrącony od Twego oblicza; czy jeszcze ujrzę kiedykolwiek Twój święty Przybytek?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Я відкинений від твоїх очей. Отже чи додам поглянути на твій святий храм?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myślałem: Jestem odrzucony sprzed Twojego oblicza! Czy jeszcze kiedykolwiek ujrzę Twój święty Przybytek?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otoczyły mnie aż do duszy; ogarniała mnie głębina wodna. Głowę moją oplatały wodorosty.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</w:t>
      </w:r>
      <w:r>
        <w:rPr>
          <w:rtl/>
        </w:rPr>
        <w:t>וַּיֹאמֶר</w:t>
      </w:r>
      <w:r>
        <w:rPr>
          <w:rtl w:val="0"/>
        </w:rPr>
        <w:t xml:space="preserve"> (wajjomer), wyraża czasem rozmawianie w myślach, a zatem: pomyślałem, np.: &lt;x&gt;10 17:17&lt;/x&gt;; &lt;x&gt;80 4:4&lt;/x&gt;; &lt;x&gt;90 20:26&lt;/x&gt;; &lt;x&gt;190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 spojrzę jeszcze na Twój święty przybytek : można też tłumaczyć jako głos nadziei: Jednak dołączę, by patrzeć na Twój święty przybytek! Partykuła jednak, </w:t>
      </w:r>
      <w:r>
        <w:rPr>
          <w:rtl/>
        </w:rPr>
        <w:t>אך</w:t>
      </w:r>
      <w:r>
        <w:rPr>
          <w:rtl w:val="0"/>
        </w:rPr>
        <w:t xml:space="preserve"> , może być rozumiana dwojako. MT zwokal. ją jako przys </w:t>
      </w:r>
      <w:r>
        <w:rPr>
          <w:rtl/>
        </w:rPr>
        <w:t>אְַך</w:t>
      </w:r>
      <w:r>
        <w:rPr>
          <w:rtl w:val="0"/>
        </w:rPr>
        <w:t xml:space="preserve"> (ach), który ma zn. emf. potwierdzenia: z pewnością l. przeciwstawnego: a jednak; pod. w Tg: Jednakże znów spojrzę na Twój święty przybytek. Takie rozumienie </w:t>
      </w:r>
      <w:r>
        <w:rPr>
          <w:rtl/>
        </w:rPr>
        <w:t>אך</w:t>
      </w:r>
      <w:r>
        <w:rPr>
          <w:rtl w:val="0"/>
        </w:rPr>
        <w:t xml:space="preserve"> byłoby wyrazem nadziei Jonasza, jego pozytywnej postawy wiary w Bożą łaskawość i dobroć nawet dla uciekającego od Jego poleceń człowieka i śmiertelnego zagrożenia (&lt;x&gt;390 2:8&lt;/x&gt;, 10; por. &lt;x&gt;230 31:23&lt;/x&gt;; &lt;x&gt;340 6:10&lt;/x&gt;; zob. ponadto: &lt;x&gt;220 32:7-8&lt;/x&gt;; &lt;x&gt;230 82:6-7&lt;/x&gt;; &lt;x&gt;290 49:4&lt;/x&gt;; &lt;x&gt;430 3:7&lt;/x&gt;). G i 8HevXIIgr ma w tym miejscu partykułę pytajną: ἆρα, czyż, domagającą się negatywnej odpowiedzi. W θ partykuł α pytajna πῶς, jakże?, która odzwierciedla wokal. </w:t>
      </w:r>
      <w:r>
        <w:rPr>
          <w:rtl/>
        </w:rPr>
        <w:t>אְֵך</w:t>
      </w:r>
      <w:r>
        <w:rPr>
          <w:rtl w:val="0"/>
        </w:rPr>
        <w:t xml:space="preserve"> jako defektywnej formy </w:t>
      </w:r>
      <w:r>
        <w:rPr>
          <w:rtl/>
        </w:rPr>
        <w:t>אֵיְך</w:t>
      </w:r>
      <w:r>
        <w:rPr>
          <w:rtl w:val="0"/>
        </w:rPr>
        <w:t xml:space="preserve"> (ech), jakże. W takim przypadku wyrażenie należałoby tłum.: Jakże (lub: czyż jeszcze) dołączę, by patrzeć na Twój święty przybytek? Przy takim odczycie Jonasz utracił nadzieję. Jest pewny czekającej go śmierci. Obie wersje są uzasadnione, &lt;x&gt;390 2:5&lt;/x&gt;L.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2024-05-10T03:10:50Z</dcterms:modified>
</cp:coreProperties>
</file>