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9"/>
        <w:gridCol w:w="5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wtedy po raz pierwszy zgodnie z poleceniem JAHWE, przekazanym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wtedy po raz pierwszy zgodnie z poleceniem JAHWE, przekazanym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raz pierwszy wyruszyli tak, jak JAHWE rozkazał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ruszyli się najpierwej tak, jako był Pan rozkazał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ruszyli obóz pierwszy, według rozkazania PANSKIEGO przez rękę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wyruszyli po raz pierwszy według rozkazu Pana, danego przez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wtedy po raz pierwszy, jak rozkazał Pan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po raz pierwszy według rozkazu JAHWE, przekazanego przez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ruszyli po raz pierwszy według rozkazu JAHWE wydanego im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raz pierwszy zatem rozwinęli [Izraelici] pochód w sposób zgodny z poleceniem Jahwe, wydanym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raz pierwszy wyruszyli wtedy według słowa Boga przekazanego przez Moszego.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перші за господнім голосом рукою Мойсея.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 raz pierwszy wyruszyli według rozkazu WIEKUISTEGO, wydanego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raz pierwszy wyruszyli zgodnie z rozkazem JAHWE danym za pośrednictwem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2024-05-21T04:29:47Z</dcterms:modified>
</cp:coreProperties>
</file>