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 zgodnie z poleceniem JAHWE, przekazanym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2024-05-21T02:57:12Z</dcterms:modified>
</cp:coreProperties>
</file>