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1"/>
        <w:gridCol w:w="1857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Zebulona (szedł) Eliab, syn Chelona.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2024-05-21T00:39:18Z</dcterms:modified>
</cp:coreProperties>
</file>