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Gada szedł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Duela.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też pokolenia synów Gadowych był hetmanem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Gad hetmanem był Eliasaf,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stał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Gada przewodził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Gada -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Gada był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2024-05-21T07:00:43Z</dcterms:modified>
</cp:coreProperties>
</file>