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3"/>
        <w:gridCol w:w="1897"/>
        <w:gridCol w:w="5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czele zastępu plemienia synów Gada (szedł) Eliasaf, syn Deuela.*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Reguela, gr. Ραγουηλ.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2024-05-21T00:12:13Z</dcterms:modified>
</cp:coreProperties>
</file>