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Manassesa (szedł)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Manassesa szedł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 pokolenia synów Manassesa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wojskiem zaś pokolenia synów Manasesowych był hetmanem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synów Manasse hetmanem był Gamaliel, syn Fadasur.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Manassesa prowadził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Manassesa stał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Manassesa prowadził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Manassesa prowadził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Manassego przewodził Gamliel, syn Pedahcura.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Menaszego - Gamliel, syn Pedacura.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Манассії Ґамаліїл син Фадассура.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Menaszy Gamliel, syn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Manassesa był Gamaliel, syn Pedahcura.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2024-05-21T07:25:48Z</dcterms:modified>
</cp:coreProperties>
</file>