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Beniamina (szedł)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Beniamina szedł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Beniamina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wojskiem zaś pokolenia synów Benjaminowych był hetmanem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pokoleniem Beniamin hetman był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Beniamina prowadził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Beniamina stał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Beniamina prowadził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Beniamina prowadził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Wojsku pokolenia Beniamina przewodził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Binjamina - Awidan, syn Gidoniego.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Веніямина Авідан син Ґадеоні.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Binjamina Abidan, syn Gideoni.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Beniamina był Abidan, syn Gideoniego.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2024-05-21T07:44:10Z</dcterms:modified>
</cp:coreProperties>
</file>