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2"/>
        <w:gridCol w:w="1860"/>
        <w:gridCol w:w="5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synów Naftalego (szedł) Achira, syn Enana.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2024-05-17T01:07:07Z</dcterms:modified>
</cp:coreProperties>
</file>