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dąć będą synowie Aarona, kapłani. Będzie to wieczysta ustawa dla was i dla waszych (przyszłych)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2024-05-21T08:46:39Z</dcterms:modified>
</cp:coreProperties>
</file>