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8"/>
        <w:gridCol w:w="232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Naftalego Nachbi, syn Wofsiego.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2024-05-13T02:37:19Z</dcterms:modified>
</cp:coreProperties>
</file>