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więc* i wyszpiegowali tę ziemię, od pustyni Syn aż po Rechob,** aż do wejścia do Chamat.***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Udali się więc i przyszli, </w:t>
      </w:r>
      <w:r>
        <w:rPr>
          <w:rtl/>
        </w:rPr>
        <w:t>וַיָבֹאּו וַיֵלִכּו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 : ok. 76 km na pn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wejścia do Chamat, </w:t>
      </w:r>
      <w:r>
        <w:rPr>
          <w:rtl/>
        </w:rPr>
        <w:t>לְבֹא חֲמָת</w:t>
      </w:r>
      <w:r>
        <w:rPr>
          <w:rtl w:val="0"/>
        </w:rPr>
        <w:t xml:space="preserve"> , lub: przy Lebo-Chamat, niedaleko źródeł rzeki Orontos, tj. przebyli w sumie ok. 350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2024-05-12T21:05:16Z</dcterms:modified>
</cp:coreProperties>
</file>