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5"/>
        <w:gridCol w:w="3846"/>
        <w:gridCol w:w="3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Issachara Jigal, syn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— Jigal, syn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Issachara — Jigal, syn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Kaleb, syn Jefunów.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Juda - Kaleb, syna Jefone.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Issachara Jigeal, syn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Jigal, syn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Jigeal, syn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- Igaal, syn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Issachara - Jigal, syn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Jisachara Jigal, syn Josefa.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Іссахара Іґаал син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Issachara Igal, syn Josefa.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Jigal, syn Józefa;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2024-05-13T04:09:34Z</dcterms:modified>
</cp:coreProperties>
</file>